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FC5881">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around two years.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around two years.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inspection approximately every three 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w:t>
      </w:r>
      <w:r>
        <w:lastRenderedPageBreak/>
        <w:t xml:space="preserve">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lastRenderedPageBreak/>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FC5881" w:rsidP="00C32BB8">
      <w:pPr>
        <w:pStyle w:val="Unnumberedparagraph"/>
      </w:pPr>
      <w:hyperlink r:id="rId20"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32" w:rsidRDefault="00DC7932">
      <w:pPr>
        <w:pStyle w:val="Tabletext-left"/>
      </w:pPr>
      <w:r>
        <w:separator/>
      </w:r>
    </w:p>
    <w:p w:rsidR="00DC7932" w:rsidRDefault="00DC7932"/>
    <w:p w:rsidR="00DC7932" w:rsidRDefault="00DC7932"/>
  </w:endnote>
  <w:endnote w:type="continuationSeparator" w:id="0">
    <w:p w:rsidR="00DC7932" w:rsidRDefault="00DC7932">
      <w:pPr>
        <w:pStyle w:val="Tabletext-left"/>
      </w:pPr>
      <w:r>
        <w:continuationSeparator/>
      </w:r>
    </w:p>
    <w:p w:rsidR="00DC7932" w:rsidRDefault="00DC7932"/>
    <w:p w:rsidR="00DC7932" w:rsidRDefault="00DC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61940">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C5881">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135F07" w:rsidP="005E5431">
    <w:pPr>
      <w:pStyle w:val="Footer-RHSOdd"/>
      <w:tabs>
        <w:tab w:val="right" w:pos="8460"/>
      </w:tabs>
    </w:pPr>
    <w:r>
      <w:t xml:space="preserve">January </w:t>
    </w:r>
    <w:r w:rsidR="006D1C98">
      <w:t>201</w:t>
    </w:r>
    <w:r>
      <w:t>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32" w:rsidRDefault="00DC7932">
      <w:pPr>
        <w:pStyle w:val="Tabletext-left"/>
      </w:pPr>
      <w:r>
        <w:separator/>
      </w:r>
    </w:p>
    <w:p w:rsidR="00DC7932" w:rsidRDefault="00DC7932"/>
  </w:footnote>
  <w:footnote w:type="continuationSeparator" w:id="0">
    <w:p w:rsidR="00DC7932" w:rsidRDefault="00DC7932">
      <w:pPr>
        <w:pStyle w:val="Tabletext-left"/>
      </w:pPr>
      <w:r>
        <w:continuationSeparator/>
      </w:r>
    </w:p>
    <w:p w:rsidR="00DC7932" w:rsidRDefault="00DC7932"/>
    <w:p w:rsidR="00DC7932" w:rsidRDefault="00DC7932"/>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FC5881"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FC5881"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61940">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4123"/>
    <w:rsid w:val="001D5616"/>
    <w:rsid w:val="001D747C"/>
    <w:rsid w:val="001E10F9"/>
    <w:rsid w:val="001F3D85"/>
    <w:rsid w:val="00215E9A"/>
    <w:rsid w:val="002227D5"/>
    <w:rsid w:val="00230159"/>
    <w:rsid w:val="002333EB"/>
    <w:rsid w:val="00234121"/>
    <w:rsid w:val="00240233"/>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878FB"/>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C2E97"/>
    <w:rsid w:val="00DC7932"/>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32A3"/>
    <w:rsid w:val="00E8552A"/>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606D4"/>
    <w:rsid w:val="00F85136"/>
    <w:rsid w:val="00F95358"/>
    <w:rsid w:val="00F95E13"/>
    <w:rsid w:val="00F974F5"/>
    <w:rsid w:val="00FA3ABD"/>
    <w:rsid w:val="00FB4BFC"/>
    <w:rsid w:val="00FC5881"/>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info xmlns="edc5a2e8-4311-40c3-8c40-260976120070">Website publication</Publication_x0020_info>
    <Remit xmlns="edc5a2e8-4311-40c3-8c40-260976120070">Maintained and Academies</Remit>
    <Content_x0020_type xmlns="edc5a2e8-4311-40c3-8c40-260976120070">Inspection Instrument (Schs)</Content_x0020_type>
    <Lead_x0020_author xmlns="edc5a2e8-4311-40c3-8c40-260976120070">
      <ns2:UserInfo xmlns:ns2="edc5a2e8-4311-40c3-8c40-260976120070">
        <ns2:DisplayName>Maureen Carroll</ns2:DisplayName>
        <ns2:AccountId>455</ns2:AccountId>
        <ns2:AccountType>User</ns2:AccountType>
      </ns2:UserInfo>
    </Lead_x0020_auth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0717AB78B2C48BBB043C21E182D84" ma:contentTypeVersion="4" ma:contentTypeDescription="Create a new document." ma:contentTypeScope="" ma:versionID="4c85dc22b92ea5062c8868672ef09048">
  <xsd:schema xmlns:xsd="http://www.w3.org/2001/XMLSchema" xmlns:p="http://schemas.microsoft.com/office/2006/metadata/properties" xmlns:ns2="edc5a2e8-4311-40c3-8c40-260976120070" targetNamespace="http://schemas.microsoft.com/office/2006/metadata/properties" ma:root="true" ma:fieldsID="27d3a3494e1934a63daabecb461514bc" ns2:_="">
    <xsd:import namespace="edc5a2e8-4311-40c3-8c40-260976120070"/>
    <xsd:element name="properties">
      <xsd:complexType>
        <xsd:sequence>
          <xsd:element name="documentManagement">
            <xsd:complexType>
              <xsd:all>
                <xsd:element ref="ns2:Content_x0020_type" minOccurs="0"/>
                <xsd:element ref="ns2:Lead_x0020_author" minOccurs="0"/>
                <xsd:element ref="ns2:Publication_x0020_info" minOccurs="0"/>
                <xsd:element ref="ns2:Remit" minOccurs="0"/>
              </xsd:all>
            </xsd:complexType>
          </xsd:element>
        </xsd:sequence>
      </xsd:complexType>
    </xsd:element>
  </xsd:schema>
  <xsd:schema xmlns:xsd="http://www.w3.org/2001/XMLSchema" xmlns:dms="http://schemas.microsoft.com/office/2006/documentManagement/types" targetNamespace="edc5a2e8-4311-40c3-8c40-260976120070" elementFormDefault="qualified">
    <xsd:import namespace="http://schemas.microsoft.com/office/2006/documentManagement/types"/>
    <xsd:element name="Content_x0020_type" ma:index="8"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Lead_x0020_author" ma:index="9" nillable="true" ma:displayName="Lead author" ma:list="UserInfo"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info" ma:index="10"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Remit" ma:index="11" nillable="true" ma:displayName="Remit" ma:format="Dropdown" ma:internalName="Remit">
      <xsd:simpleType>
        <xsd:restriction base="dms:Choice">
          <xsd:enumeration value="Archived"/>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edc5a2e8-4311-40c3-8c40-26097612007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4E31AF-8EF0-4253-91D9-E5D80010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a2e8-4311-40c3-8c40-2609761200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0FCFAE30-C6BA-40F9-9A86-3C5D5A65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13774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S Jeffery WLS</cp:lastModifiedBy>
  <cp:revision>2</cp:revision>
  <cp:lastPrinted>2007-03-23T14:56:00Z</cp:lastPrinted>
  <dcterms:created xsi:type="dcterms:W3CDTF">2018-03-26T13:21:00Z</dcterms:created>
  <dcterms:modified xsi:type="dcterms:W3CDTF">2018-03-26T13:21:00Z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0x010100ED00717AB78B2C48BBB043C21E182D84</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