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D54F31">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D54F31">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D54F31">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D54F31">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D54F31">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D54F31">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D54F31">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D54F31">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D54F31">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D54F31">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D54F31">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D54F31">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D54F31">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w:t>
      </w:r>
      <w:r>
        <w:lastRenderedPageBreak/>
        <w:t xml:space="preserve">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3"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lastRenderedPageBreak/>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D54F31" w:rsidP="00C32BB8">
      <w:pPr>
        <w:pStyle w:val="Unnumberedparagraph"/>
      </w:pPr>
      <w:hyperlink r:id="rId20"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lastRenderedPageBreak/>
        <w:t xml:space="preserve">Email: </w:t>
      </w:r>
    </w:p>
    <w:p w:rsidR="00D57257" w:rsidRPr="00D57257" w:rsidRDefault="00D54F31" w:rsidP="00D57257">
      <w:pPr>
        <w:rPr>
          <w:rFonts w:cs="Tahoma"/>
        </w:rPr>
      </w:pPr>
      <w:hyperlink r:id="rId21"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2"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3"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4"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5"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6"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7"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8"/>
      <w:headerReference w:type="default" r:id="rId29"/>
      <w:footerReference w:type="even" r:id="rId30"/>
      <w:footerReference w:type="default" r:id="rId31"/>
      <w:headerReference w:type="first" r:id="rId32"/>
      <w:footerReference w:type="first" r:id="rId33"/>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5A" w:rsidRDefault="007D1E5A">
      <w:pPr>
        <w:pStyle w:val="Tabletext-left"/>
      </w:pPr>
      <w:r>
        <w:separator/>
      </w:r>
    </w:p>
    <w:p w:rsidR="007D1E5A" w:rsidRDefault="007D1E5A"/>
    <w:p w:rsidR="007D1E5A" w:rsidRDefault="007D1E5A"/>
  </w:endnote>
  <w:endnote w:type="continuationSeparator" w:id="0">
    <w:p w:rsidR="007D1E5A" w:rsidRDefault="007D1E5A">
      <w:pPr>
        <w:pStyle w:val="Tabletext-left"/>
      </w:pPr>
      <w:r>
        <w:continuationSeparator/>
      </w:r>
    </w:p>
    <w:p w:rsidR="007D1E5A" w:rsidRDefault="007D1E5A"/>
    <w:p w:rsidR="007D1E5A" w:rsidRDefault="007D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D54F31">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D" w:rsidRDefault="001C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5A" w:rsidRDefault="007D1E5A">
      <w:pPr>
        <w:pStyle w:val="Tabletext-left"/>
      </w:pPr>
      <w:r>
        <w:separator/>
      </w:r>
    </w:p>
    <w:p w:rsidR="007D1E5A" w:rsidRDefault="007D1E5A"/>
  </w:footnote>
  <w:footnote w:type="continuationSeparator" w:id="0">
    <w:p w:rsidR="007D1E5A" w:rsidRDefault="007D1E5A">
      <w:pPr>
        <w:pStyle w:val="Tabletext-left"/>
      </w:pPr>
      <w:r>
        <w:continuationSeparator/>
      </w:r>
    </w:p>
    <w:p w:rsidR="007D1E5A" w:rsidRDefault="007D1E5A"/>
    <w:p w:rsidR="007D1E5A" w:rsidRDefault="007D1E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4F31"/>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social-care-common-inspection-framework-sccif-boarding-schools"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eepurl.com/iTrDn" TargetMode="External"/><Relationship Id="rId3" Type="http://schemas.openxmlformats.org/officeDocument/2006/relationships/customXml" Target="../customXml/item3.xml"/><Relationship Id="rId21" Type="http://schemas.openxmlformats.org/officeDocument/2006/relationships/hyperlink" Target="mailto:informationrequest@ofsted.gov.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www.gov.uk/government/organisations/ofsted"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si@nationalarchives.gsi.gov.uk"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http://www.nationalarchives.gov.uk/doc/open-government-licence"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mailto:enquiries@ofsted.gov.uk" TargetMode="External"/><Relationship Id="rId27" Type="http://schemas.openxmlformats.org/officeDocument/2006/relationships/hyperlink" Target="http://www.gov.uk/ofsted"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651ccc88-380a-45ad-8116-026119b474c4"/>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42209EDA-21D3-4022-BC2F-92901766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J Wickes WLS</cp:lastModifiedBy>
  <cp:revision>2</cp:revision>
  <cp:lastPrinted>2007-03-23T14:56:00Z</cp:lastPrinted>
  <dcterms:created xsi:type="dcterms:W3CDTF">2019-03-18T14:24:00Z</dcterms:created>
  <dcterms:modified xsi:type="dcterms:W3CDTF">2019-03-18T14:24:00Z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